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ED7B" w14:textId="77777777" w:rsidR="00194099" w:rsidRPr="00436C43" w:rsidRDefault="00194099" w:rsidP="00194099">
      <w:pPr>
        <w:ind w:left="-360"/>
        <w:jc w:val="center"/>
        <w:rPr>
          <w:color w:val="000000"/>
        </w:rPr>
      </w:pPr>
      <w:r w:rsidRPr="00436C43">
        <w:rPr>
          <w:color w:val="000000"/>
        </w:rPr>
        <w:t xml:space="preserve">STATE OF </w:t>
      </w:r>
      <w:smartTag w:uri="urn:schemas-microsoft-com:office:smarttags" w:element="PlaceType">
        <w:smartTag w:uri="urn:schemas-microsoft-com:office:smarttags" w:element="State">
          <w:r w:rsidRPr="00436C43">
            <w:rPr>
              <w:color w:val="000000"/>
            </w:rPr>
            <w:t>INDIANA</w:t>
          </w:r>
        </w:smartTag>
      </w:smartTag>
    </w:p>
    <w:p w14:paraId="14FC9035" w14:textId="77777777" w:rsidR="00194099" w:rsidRPr="00436C43" w:rsidRDefault="00194099" w:rsidP="00194099">
      <w:pPr>
        <w:ind w:left="-360" w:firstLine="422"/>
        <w:jc w:val="center"/>
        <w:rPr>
          <w:color w:val="000000"/>
        </w:rPr>
      </w:pPr>
      <w:r w:rsidRPr="00436C43">
        <w:rPr>
          <w:color w:val="000000"/>
        </w:rPr>
        <w:t>_______________________________________ COURT</w:t>
      </w:r>
    </w:p>
    <w:p w14:paraId="3834F2EF" w14:textId="77777777" w:rsidR="00194099" w:rsidRPr="00436C43" w:rsidRDefault="00194099" w:rsidP="00194099">
      <w:pPr>
        <w:ind w:left="-360"/>
        <w:rPr>
          <w:color w:val="000000"/>
        </w:rPr>
      </w:pPr>
    </w:p>
    <w:p w14:paraId="62587EB5" w14:textId="77777777" w:rsidR="00194099" w:rsidRPr="00436C43" w:rsidRDefault="00194099" w:rsidP="00194099">
      <w:pPr>
        <w:ind w:left="-360"/>
        <w:rPr>
          <w:color w:val="000000"/>
        </w:rPr>
      </w:pPr>
      <w:r w:rsidRPr="00436C43">
        <w:rPr>
          <w:color w:val="000000"/>
        </w:rPr>
        <w:t xml:space="preserve">In </w:t>
      </w:r>
      <w:proofErr w:type="gramStart"/>
      <w:r w:rsidRPr="00436C43">
        <w:rPr>
          <w:color w:val="000000"/>
        </w:rPr>
        <w:t>The</w:t>
      </w:r>
      <w:proofErr w:type="gramEnd"/>
      <w:r w:rsidRPr="00436C43">
        <w:rPr>
          <w:color w:val="000000"/>
        </w:rPr>
        <w:t xml:space="preserve"> Matter Of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6C43">
        <w:rPr>
          <w:color w:val="000000"/>
        </w:rPr>
        <w:t xml:space="preserve"> </w:t>
      </w:r>
    </w:p>
    <w:p w14:paraId="7801D552" w14:textId="77777777" w:rsidR="00194099" w:rsidRPr="00436C43" w:rsidRDefault="00194099" w:rsidP="00194099">
      <w:pPr>
        <w:ind w:left="-360"/>
        <w:rPr>
          <w:color w:val="000000"/>
        </w:rPr>
      </w:pPr>
      <w:r w:rsidRPr="00436C43">
        <w:rPr>
          <w:color w:val="000000"/>
        </w:rPr>
        <w:t>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6C43">
        <w:rPr>
          <w:color w:val="000000"/>
        </w:rPr>
        <w:t>CASE NO. ___________________</w:t>
      </w:r>
    </w:p>
    <w:p w14:paraId="79619662" w14:textId="77777777" w:rsidR="00194099" w:rsidRPr="00436C43" w:rsidRDefault="00194099" w:rsidP="00194099">
      <w:pPr>
        <w:ind w:left="-360"/>
        <w:rPr>
          <w:color w:val="000000"/>
        </w:rPr>
      </w:pPr>
      <w:r w:rsidRPr="00436C43">
        <w:rPr>
          <w:color w:val="000000"/>
        </w:rPr>
        <w:t>A Child in Need of Services</w:t>
      </w:r>
    </w:p>
    <w:p w14:paraId="2FD32783" w14:textId="77777777" w:rsidR="00194099" w:rsidRPr="00436C43" w:rsidRDefault="00194099" w:rsidP="00194099">
      <w:pPr>
        <w:ind w:left="-360"/>
        <w:rPr>
          <w:color w:val="000000"/>
        </w:rPr>
      </w:pPr>
    </w:p>
    <w:p w14:paraId="529F9472" w14:textId="77777777" w:rsidR="00194099" w:rsidRPr="00436C43" w:rsidRDefault="00194099" w:rsidP="00194099">
      <w:pPr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SUPPLEMENTAL </w:t>
      </w:r>
      <w:r w:rsidRPr="00436C43">
        <w:rPr>
          <w:b/>
          <w:bCs/>
          <w:color w:val="000000"/>
        </w:rPr>
        <w:t>ORDER</w:t>
      </w:r>
      <w:r>
        <w:rPr>
          <w:b/>
          <w:bCs/>
          <w:color w:val="000000"/>
        </w:rPr>
        <w:t xml:space="preserve"> ON CONSIDERATION OF PLACEMENT, PROGRAM, OR SERVICES</w:t>
      </w:r>
    </w:p>
    <w:p w14:paraId="4F0EBAAC" w14:textId="77777777" w:rsidR="00194099" w:rsidRDefault="00194099" w:rsidP="00194099">
      <w:pPr>
        <w:ind w:left="-360" w:firstLine="158"/>
        <w:rPr>
          <w:color w:val="000000"/>
        </w:rPr>
      </w:pPr>
    </w:p>
    <w:p w14:paraId="031C297C" w14:textId="77777777" w:rsidR="00194099" w:rsidRDefault="00194099" w:rsidP="00194099">
      <w:pPr>
        <w:ind w:left="-360" w:firstLine="360"/>
        <w:rPr>
          <w:color w:val="000000"/>
        </w:rPr>
      </w:pPr>
      <w:r>
        <w:rPr>
          <w:color w:val="000000"/>
        </w:rPr>
        <w:t>The Court, having reviewed the Consideration Report submitted by the Indiana Department of Child Services (DCS), hereby incorporates the prior findings and orders of its Detention Order.</w:t>
      </w:r>
    </w:p>
    <w:p w14:paraId="6A703B15" w14:textId="77777777" w:rsidR="00194099" w:rsidRDefault="00194099" w:rsidP="00194099">
      <w:pPr>
        <w:ind w:left="-360" w:firstLine="360"/>
        <w:rPr>
          <w:color w:val="000000"/>
        </w:rPr>
      </w:pPr>
    </w:p>
    <w:p w14:paraId="6E9787F2" w14:textId="77777777" w:rsidR="00194099" w:rsidRDefault="00194099" w:rsidP="00194099">
      <w:pPr>
        <w:ind w:left="-360" w:firstLine="360"/>
      </w:pPr>
      <w:r>
        <w:rPr>
          <w:color w:val="000000"/>
        </w:rPr>
        <w:t>[ ] The Court finds</w:t>
      </w:r>
      <w:r w:rsidRPr="009A2928">
        <w:t xml:space="preserve"> that the </w:t>
      </w:r>
      <w:r>
        <w:t xml:space="preserve">following </w:t>
      </w:r>
      <w:r w:rsidRPr="009A2928">
        <w:t>placement, program or service recommendation</w:t>
      </w:r>
      <w:r>
        <w:t xml:space="preserve">s contained in the </w:t>
      </w:r>
      <w:r>
        <w:rPr>
          <w:color w:val="000000"/>
        </w:rPr>
        <w:t>Consideration Report</w:t>
      </w:r>
      <w:r>
        <w:t xml:space="preserve"> is/are appropriate </w:t>
      </w:r>
      <w:r w:rsidRPr="009A2928">
        <w:t>based on the facts and circumstances</w:t>
      </w:r>
      <w:r>
        <w:t>: __________________________________________________________________________________________________________________________________________________________________</w:t>
      </w:r>
    </w:p>
    <w:p w14:paraId="46472E4C" w14:textId="77777777" w:rsidR="00194099" w:rsidRDefault="00194099" w:rsidP="00194099">
      <w:pPr>
        <w:ind w:left="-360" w:firstLine="360"/>
        <w:rPr>
          <w:color w:val="000000"/>
        </w:rPr>
      </w:pPr>
    </w:p>
    <w:p w14:paraId="33C7FC4A" w14:textId="77777777" w:rsidR="00194099" w:rsidRDefault="00194099" w:rsidP="00194099">
      <w:pPr>
        <w:ind w:left="-360" w:firstLine="360"/>
      </w:pPr>
      <w:r>
        <w:rPr>
          <w:color w:val="000000"/>
        </w:rPr>
        <w:t>[ ] The Court finds</w:t>
      </w:r>
      <w:r w:rsidRPr="009A2928">
        <w:t xml:space="preserve"> that the </w:t>
      </w:r>
      <w:r>
        <w:t xml:space="preserve">following </w:t>
      </w:r>
      <w:r w:rsidRPr="009A2928">
        <w:t>placement, program or service recommendation</w:t>
      </w:r>
      <w:r>
        <w:t xml:space="preserve">s contained in the </w:t>
      </w:r>
      <w:r>
        <w:rPr>
          <w:color w:val="000000"/>
        </w:rPr>
        <w:t>Consideration Report</w:t>
      </w:r>
      <w:r>
        <w:t xml:space="preserve"> is/are </w:t>
      </w:r>
      <w:bookmarkStart w:id="0" w:name="OLE_LINK1"/>
      <w:r>
        <w:t>c</w:t>
      </w:r>
      <w:r w:rsidRPr="009A2928">
        <w:t>ontrary to the welfare and best interests of the child</w:t>
      </w:r>
      <w:r>
        <w:t xml:space="preserve"> and </w:t>
      </w:r>
      <w:r w:rsidRPr="009A2928">
        <w:t>unreasonable based on the facts and circumstances</w:t>
      </w:r>
      <w:r>
        <w:t xml:space="preserve"> </w:t>
      </w:r>
      <w:r w:rsidRPr="009A2928">
        <w:t>for the following specific reasons:</w:t>
      </w:r>
      <w:r>
        <w:t xml:space="preserve"> ________________________________________________________________________________</w:t>
      </w:r>
      <w:r w:rsidRPr="009A2928">
        <w:t xml:space="preserve"> </w:t>
      </w:r>
      <w:r>
        <w:t xml:space="preserve"> _________________</w:t>
      </w:r>
      <w:r w:rsidRPr="009A2928">
        <w:t>__________________</w:t>
      </w:r>
      <w:r>
        <w:t>______________________________________________</w:t>
      </w:r>
    </w:p>
    <w:bookmarkEnd w:id="0"/>
    <w:p w14:paraId="1A268531" w14:textId="77777777" w:rsidR="00274109" w:rsidRDefault="00241527" w:rsidP="00194099">
      <w:r w:rsidRPr="00192FBF">
        <w:rPr>
          <w:bCs/>
        </w:rPr>
        <w:t xml:space="preserve"> </w:t>
      </w:r>
      <w:r>
        <w:rPr>
          <w:bCs/>
        </w:rPr>
        <w:t xml:space="preserve"> The placement is an emergency required to protect the health and welfare of the child for the following reasons: __________________________________________________________</w:t>
      </w:r>
      <w:r>
        <w:t>__________________________________________________________________________</w:t>
      </w:r>
      <w:r w:rsidR="00C22FE8">
        <w:t>__________________</w:t>
      </w:r>
      <w:r>
        <w:t>______</w:t>
      </w:r>
    </w:p>
    <w:p w14:paraId="52D06844" w14:textId="77777777" w:rsidR="00274109" w:rsidRDefault="00274109" w:rsidP="00194099"/>
    <w:p w14:paraId="203CCCC6" w14:textId="77777777" w:rsidR="00E63792" w:rsidRDefault="00194099" w:rsidP="00E63792">
      <w:proofErr w:type="gramStart"/>
      <w:r>
        <w:t>[ ]</w:t>
      </w:r>
      <w:proofErr w:type="gramEnd"/>
      <w:r w:rsidR="00274109">
        <w:t xml:space="preserve">  </w:t>
      </w:r>
      <w:r w:rsidR="00E63792">
        <w:t xml:space="preserve">Responsibility for the placement and care of the child is ordered or continues to be ordered to the </w:t>
      </w:r>
      <w:r w:rsidR="00E02701">
        <w:t>DCS.</w:t>
      </w:r>
    </w:p>
    <w:p w14:paraId="57889A20" w14:textId="77777777" w:rsidR="00E63792" w:rsidRDefault="00E63792" w:rsidP="00194099"/>
    <w:p w14:paraId="2E8DA16E" w14:textId="77777777" w:rsidR="00194099" w:rsidRDefault="00194099" w:rsidP="00194099">
      <w:r>
        <w:t xml:space="preserve"> The previous </w:t>
      </w:r>
      <w:r w:rsidR="00241527">
        <w:t xml:space="preserve">Detention </w:t>
      </w:r>
      <w:r>
        <w:t>Order of this court:</w:t>
      </w:r>
    </w:p>
    <w:p w14:paraId="0A76D0B5" w14:textId="77777777" w:rsidR="00194099" w:rsidRDefault="00194099" w:rsidP="00194099">
      <w:pPr>
        <w:ind w:left="-360" w:firstLine="360"/>
      </w:pPr>
      <w:r>
        <w:tab/>
      </w:r>
      <w:proofErr w:type="gramStart"/>
      <w:r>
        <w:t>[ ]</w:t>
      </w:r>
      <w:proofErr w:type="gramEnd"/>
      <w:r>
        <w:t xml:space="preserve"> is affirmed. </w:t>
      </w:r>
    </w:p>
    <w:p w14:paraId="0B3157C5" w14:textId="77777777" w:rsidR="00194099" w:rsidRDefault="00194099" w:rsidP="00194099">
      <w:pPr>
        <w:ind w:left="-360" w:firstLine="1080"/>
      </w:pPr>
      <w:proofErr w:type="gramStart"/>
      <w:r>
        <w:t>[ ]</w:t>
      </w:r>
      <w:proofErr w:type="gramEnd"/>
      <w:r>
        <w:t xml:space="preserve"> is hereby modified to comply with this Order as follows:</w:t>
      </w:r>
    </w:p>
    <w:p w14:paraId="7F00D3E4" w14:textId="77777777" w:rsidR="00194099" w:rsidRPr="009A2928" w:rsidRDefault="00194099" w:rsidP="00194099">
      <w:pPr>
        <w:ind w:left="-360" w:firstLine="360"/>
      </w:pPr>
      <w:r>
        <w:t xml:space="preserve"> ____________________________________________________________________________</w:t>
      </w:r>
    </w:p>
    <w:p w14:paraId="5DCDBBED" w14:textId="77777777" w:rsidR="00194099" w:rsidRDefault="00194099" w:rsidP="00194099">
      <w:pPr>
        <w:ind w:left="-360" w:right="-90" w:firstLine="360"/>
        <w:rPr>
          <w:b/>
        </w:rPr>
      </w:pPr>
    </w:p>
    <w:p w14:paraId="38AF54BB" w14:textId="77777777" w:rsidR="00194099" w:rsidRDefault="00241527" w:rsidP="00194099">
      <w:pPr>
        <w:ind w:left="-360" w:right="-90" w:firstLine="360"/>
        <w:rPr>
          <w:b/>
        </w:rPr>
      </w:pPr>
      <w:r>
        <w:rPr>
          <w:b/>
        </w:rPr>
        <w:t>____________________________________________________________________________</w:t>
      </w:r>
    </w:p>
    <w:p w14:paraId="39525769" w14:textId="77777777" w:rsidR="00194099" w:rsidRDefault="00194099" w:rsidP="00194099">
      <w:pPr>
        <w:ind w:left="-360" w:right="-90" w:firstLine="360"/>
        <w:rPr>
          <w:b/>
        </w:rPr>
      </w:pPr>
    </w:p>
    <w:p w14:paraId="26F029F1" w14:textId="77777777" w:rsidR="00194099" w:rsidRDefault="00194099" w:rsidP="00194099">
      <w:pPr>
        <w:ind w:left="-360" w:right="-90" w:firstLine="360"/>
        <w:rPr>
          <w:b/>
        </w:rPr>
      </w:pPr>
    </w:p>
    <w:p w14:paraId="6685D160" w14:textId="77777777" w:rsidR="00194099" w:rsidRPr="009A2928" w:rsidRDefault="00194099" w:rsidP="00194099">
      <w:pPr>
        <w:ind w:left="-360" w:right="-90" w:firstLine="360"/>
      </w:pPr>
      <w:r w:rsidRPr="00667AF9">
        <w:rPr>
          <w:b/>
        </w:rPr>
        <w:t>SO ORDERED</w:t>
      </w:r>
      <w:r w:rsidRPr="009A2928">
        <w:t xml:space="preserve"> this ________ day of ________________, 20____.</w:t>
      </w:r>
    </w:p>
    <w:p w14:paraId="36BE2D03" w14:textId="77777777" w:rsidR="00194099" w:rsidRPr="009A2928" w:rsidRDefault="00194099" w:rsidP="00194099">
      <w:pPr>
        <w:ind w:left="-360" w:right="-90" w:firstLine="360"/>
      </w:pPr>
    </w:p>
    <w:p w14:paraId="38D19D76" w14:textId="77777777" w:rsidR="00194099" w:rsidRPr="009A2928" w:rsidRDefault="00194099" w:rsidP="00194099">
      <w:pPr>
        <w:ind w:left="-360" w:right="-90" w:firstLine="360"/>
      </w:pPr>
    </w:p>
    <w:p w14:paraId="5C929BBF" w14:textId="77777777" w:rsidR="00194099" w:rsidRDefault="00194099" w:rsidP="00194099">
      <w:pPr>
        <w:ind w:right="-90"/>
      </w:pPr>
      <w:r w:rsidRPr="009A2928">
        <w:t>_____________________________</w:t>
      </w:r>
    </w:p>
    <w:p w14:paraId="7F6DCD18" w14:textId="77777777" w:rsidR="007D1D86" w:rsidRDefault="00194099" w:rsidP="00194099">
      <w:pPr>
        <w:ind w:left="-360" w:right="-90" w:firstLine="360"/>
      </w:pPr>
      <w:r w:rsidRPr="009A2928">
        <w:t>Judge</w:t>
      </w:r>
    </w:p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F790" w14:textId="77777777" w:rsidR="00485C0C" w:rsidRDefault="00485C0C" w:rsidP="00194099">
      <w:r>
        <w:separator/>
      </w:r>
    </w:p>
  </w:endnote>
  <w:endnote w:type="continuationSeparator" w:id="0">
    <w:p w14:paraId="73B54B79" w14:textId="77777777" w:rsidR="00485C0C" w:rsidRDefault="00485C0C" w:rsidP="001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A0BF" w14:textId="77777777" w:rsidR="004918E7" w:rsidRDefault="00491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1486" w14:textId="77777777" w:rsidR="004918E7" w:rsidRDefault="00491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91AD" w14:textId="77777777" w:rsidR="004918E7" w:rsidRDefault="00491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20256" w14:textId="77777777" w:rsidR="00485C0C" w:rsidRDefault="00485C0C" w:rsidP="00194099">
      <w:r>
        <w:separator/>
      </w:r>
    </w:p>
  </w:footnote>
  <w:footnote w:type="continuationSeparator" w:id="0">
    <w:p w14:paraId="2DF0B1C9" w14:textId="77777777" w:rsidR="00485C0C" w:rsidRDefault="00485C0C" w:rsidP="0019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E7EB" w14:textId="77777777" w:rsidR="004918E7" w:rsidRDefault="00491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A6B6" w14:textId="2ACF2CEC" w:rsidR="00194099" w:rsidRPr="00215CCB" w:rsidRDefault="00194099" w:rsidP="00194099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30BC5801" w14:textId="77777777" w:rsidR="00194099" w:rsidRDefault="00194099">
    <w:pPr>
      <w:pStyle w:val="Header"/>
    </w:pPr>
    <w:r w:rsidRPr="00215CCB">
      <w:rPr>
        <w:sz w:val="22"/>
      </w:rPr>
      <w:t>Revised:</w:t>
    </w:r>
    <w:r w:rsidR="005214B1">
      <w:rPr>
        <w:sz w:val="22"/>
      </w:rPr>
      <w:t xml:space="preserve">      </w:t>
    </w:r>
    <w:r w:rsidR="00E63792">
      <w:rPr>
        <w:sz w:val="22"/>
      </w:rPr>
      <w:t>1.10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4A6F" w14:textId="77777777" w:rsidR="004918E7" w:rsidRDefault="00491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99"/>
    <w:rsid w:val="0014280A"/>
    <w:rsid w:val="00193185"/>
    <w:rsid w:val="00194099"/>
    <w:rsid w:val="001B3783"/>
    <w:rsid w:val="00241527"/>
    <w:rsid w:val="0027128A"/>
    <w:rsid w:val="00274109"/>
    <w:rsid w:val="00316C04"/>
    <w:rsid w:val="00376A23"/>
    <w:rsid w:val="00485C0C"/>
    <w:rsid w:val="004918E7"/>
    <w:rsid w:val="004F0FE1"/>
    <w:rsid w:val="005214B1"/>
    <w:rsid w:val="007721C5"/>
    <w:rsid w:val="007D1D86"/>
    <w:rsid w:val="009D1857"/>
    <w:rsid w:val="00C22FE8"/>
    <w:rsid w:val="00E02701"/>
    <w:rsid w:val="00E63792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571279A"/>
  <w15:chartTrackingRefBased/>
  <w15:docId w15:val="{147F6DA5-9477-41A8-998F-559E41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9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9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9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99"/>
    <w:rPr>
      <w:rFonts w:eastAsia="Times New Roman"/>
    </w:rPr>
  </w:style>
  <w:style w:type="paragraph" w:styleId="BalloonText">
    <w:name w:val="Balloon Text"/>
    <w:basedOn w:val="Normal"/>
    <w:semiHidden/>
    <w:rsid w:val="0024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2</cp:revision>
  <cp:lastPrinted>2010-01-21T18:10:00Z</cp:lastPrinted>
  <dcterms:created xsi:type="dcterms:W3CDTF">2021-02-17T17:07:00Z</dcterms:created>
  <dcterms:modified xsi:type="dcterms:W3CDTF">2021-02-17T17:07:00Z</dcterms:modified>
</cp:coreProperties>
</file>